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FF9A" w14:textId="59031E52" w:rsidR="00D71C9E" w:rsidRPr="00C6711E" w:rsidRDefault="00E74E4E" w:rsidP="00C6711E">
      <w:pPr>
        <w:jc w:val="center"/>
        <w:rPr>
          <w:rFonts w:cstheme="minorHAnsi"/>
          <w:sz w:val="32"/>
          <w:szCs w:val="10"/>
        </w:rPr>
      </w:pPr>
      <w:r w:rsidRPr="00C6711E">
        <w:rPr>
          <w:rFonts w:cstheme="minorHAnsi"/>
          <w:sz w:val="32"/>
          <w:szCs w:val="10"/>
        </w:rPr>
        <w:t>Solicitation (Competitive Bid) Checklist</w:t>
      </w:r>
    </w:p>
    <w:p w14:paraId="36414118" w14:textId="77777777" w:rsidR="00714E51" w:rsidRPr="00381836" w:rsidRDefault="00714E51" w:rsidP="00974A50">
      <w:pPr>
        <w:spacing w:line="240" w:lineRule="auto"/>
        <w:rPr>
          <w:b/>
          <w:color w:val="E10000"/>
          <w:sz w:val="36"/>
        </w:rPr>
      </w:pPr>
    </w:p>
    <w:p w14:paraId="297D91E9" w14:textId="77777777" w:rsidR="00D71C9E" w:rsidRDefault="00D71C9E" w:rsidP="006B4CE8">
      <w:pPr>
        <w:spacing w:after="0" w:line="360" w:lineRule="auto"/>
        <w:jc w:val="both"/>
        <w:rPr>
          <w:color w:val="2F2F2F"/>
        </w:rPr>
      </w:pPr>
      <w:bookmarkStart w:id="0" w:name="_Hlk140665371"/>
      <w:r>
        <w:rPr>
          <w:noProof/>
          <w:color w:val="2F2F2F"/>
        </w:rPr>
        <mc:AlternateContent>
          <mc:Choice Requires="wps">
            <w:drawing>
              <wp:inline distT="0" distB="0" distL="0" distR="0" wp14:anchorId="57BDB03B" wp14:editId="77EEFB49">
                <wp:extent cx="5943258" cy="269631"/>
                <wp:effectExtent l="0" t="0" r="635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38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80911" w14:textId="66046759" w:rsidR="00311990" w:rsidRPr="00A43F3A" w:rsidRDefault="00311990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74E4E">
                              <w:rPr>
                                <w:b/>
                                <w:sz w:val="24"/>
                              </w:rPr>
                              <w:t>GENERAL INFORMATION &amp;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BDB03B" id="Rectangle 6" o:spid="_x0000_s1026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" fillcolor="#003865" stroked="f" strokeweight="1pt">
                <v:textbox>
                  <w:txbxContent>
                    <w:p w14:paraId="76380911" w14:textId="66046759" w:rsidR="00311990" w:rsidRPr="00A43F3A" w:rsidRDefault="00311990" w:rsidP="00A43F3A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>1.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E74E4E">
                        <w:rPr>
                          <w:b/>
                          <w:sz w:val="24"/>
                        </w:rPr>
                        <w:t>GENERAL INFORMATION &amp; STEPS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bookmarkEnd w:id="0"/>
    <w:p w14:paraId="14BFD389" w14:textId="159C3858" w:rsidR="006B4CE8" w:rsidRDefault="00E74E4E" w:rsidP="00E74E4E">
      <w:pPr>
        <w:pStyle w:val="ListParagraph"/>
        <w:numPr>
          <w:ilvl w:val="0"/>
          <w:numId w:val="13"/>
        </w:numPr>
        <w:spacing w:after="0"/>
      </w:pPr>
      <w:r>
        <w:t>Review Procurement Method Determination and contract Purchasing with any questions</w:t>
      </w:r>
    </w:p>
    <w:p w14:paraId="252A3381" w14:textId="5091527D" w:rsidR="00E74E4E" w:rsidRDefault="00E74E4E" w:rsidP="00E74E4E">
      <w:pPr>
        <w:pStyle w:val="ListParagraph"/>
        <w:numPr>
          <w:ilvl w:val="1"/>
          <w:numId w:val="13"/>
        </w:numPr>
        <w:spacing w:after="0"/>
      </w:pPr>
      <w:r>
        <w:t>Is there a state contract or Jaggaer Punchout that will suit your needs?</w:t>
      </w:r>
    </w:p>
    <w:p w14:paraId="7216719B" w14:textId="2EC03350" w:rsidR="00E74E4E" w:rsidRDefault="00E74E4E" w:rsidP="00E74E4E">
      <w:pPr>
        <w:pStyle w:val="ListParagraph"/>
        <w:numPr>
          <w:ilvl w:val="1"/>
          <w:numId w:val="13"/>
        </w:numPr>
        <w:spacing w:after="0"/>
      </w:pPr>
      <w:r>
        <w:t xml:space="preserve">Is there an exemption that may apply? </w:t>
      </w:r>
    </w:p>
    <w:p w14:paraId="07C7C34E" w14:textId="1061F0F5" w:rsidR="00E74E4E" w:rsidRDefault="00E74E4E" w:rsidP="00E74E4E">
      <w:pPr>
        <w:pStyle w:val="ListParagraph"/>
        <w:numPr>
          <w:ilvl w:val="0"/>
          <w:numId w:val="13"/>
        </w:numPr>
        <w:spacing w:after="0"/>
      </w:pPr>
      <w:r>
        <w:t xml:space="preserve">Complete this checklist and send, along with any other supporting documentation, to </w:t>
      </w:r>
      <w:hyperlink r:id="rId11" w:history="1">
        <w:r w:rsidRPr="00FF03A6">
          <w:rPr>
            <w:rStyle w:val="Hyperlink"/>
          </w:rPr>
          <w:t>Purch@lcsc.edu</w:t>
        </w:r>
      </w:hyperlink>
    </w:p>
    <w:p w14:paraId="4CD860AB" w14:textId="6A00525D" w:rsidR="00B176D6" w:rsidRDefault="00B176D6" w:rsidP="00E74E4E">
      <w:pPr>
        <w:pStyle w:val="ListParagraph"/>
        <w:numPr>
          <w:ilvl w:val="0"/>
          <w:numId w:val="13"/>
        </w:numPr>
        <w:spacing w:after="0"/>
      </w:pPr>
      <w:r>
        <w:t xml:space="preserve">Purchasing will review the submitted information and contact you with any questions and to schedule next steps in the solicitation process. </w:t>
      </w:r>
    </w:p>
    <w:p w14:paraId="22EF10F6" w14:textId="77777777" w:rsidR="00E74E4E" w:rsidRDefault="00E74E4E" w:rsidP="006B4CE8">
      <w:pPr>
        <w:spacing w:after="0"/>
      </w:pPr>
    </w:p>
    <w:p w14:paraId="7F9DFE6C" w14:textId="77777777" w:rsidR="00E74E4E" w:rsidRPr="006B4CE8" w:rsidRDefault="00E74E4E" w:rsidP="006B4CE8">
      <w:pPr>
        <w:spacing w:after="0"/>
      </w:pPr>
    </w:p>
    <w:p w14:paraId="1E22F7AD" w14:textId="77777777" w:rsidR="000F6C90" w:rsidRDefault="00F823AD" w:rsidP="006B4CE8">
      <w:pPr>
        <w:spacing w:after="0" w:line="360" w:lineRule="auto"/>
        <w:jc w:val="both"/>
      </w:pPr>
      <w:r>
        <w:rPr>
          <w:noProof/>
          <w:color w:val="2F2F2F"/>
        </w:rPr>
        <mc:AlternateContent>
          <mc:Choice Requires="wps">
            <w:drawing>
              <wp:inline distT="0" distB="0" distL="0" distR="0" wp14:anchorId="6B4B7303" wp14:editId="512A819F">
                <wp:extent cx="5943258" cy="269631"/>
                <wp:effectExtent l="0" t="0" r="635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38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798CD" w14:textId="66784937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74E4E">
                              <w:rPr>
                                <w:b/>
                                <w:sz w:val="24"/>
                              </w:rPr>
                              <w:t>VENDOR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B7303" id="Rectangle 10" o:spid="_x0000_s1027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" fillcolor="#003865" stroked="f" strokeweight="1pt">
                <v:textbox>
                  <w:txbxContent>
                    <w:p w14:paraId="24B798CD" w14:textId="66784937"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Pr="00A43F3A">
                        <w:rPr>
                          <w:b/>
                          <w:sz w:val="24"/>
                        </w:rPr>
                        <w:t>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E74E4E">
                        <w:rPr>
                          <w:b/>
                          <w:sz w:val="24"/>
                        </w:rPr>
                        <w:t>VENDOR LIST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F3D25D" w14:textId="3AD19E40" w:rsidR="00E74E4E" w:rsidRDefault="00E74E4E" w:rsidP="00E74E4E">
      <w:pPr>
        <w:pStyle w:val="ListParagraph"/>
        <w:numPr>
          <w:ilvl w:val="0"/>
          <w:numId w:val="14"/>
        </w:numPr>
        <w:spacing w:after="0"/>
      </w:pPr>
      <w:r>
        <w:t xml:space="preserve">Provide the vendor’s name, contact name, and email address for any known vendors for the desired good, service or software/solution. </w:t>
      </w:r>
    </w:p>
    <w:p w14:paraId="5C2BC09D" w14:textId="581C9C4E" w:rsidR="00E74E4E" w:rsidRDefault="00E74E4E" w:rsidP="00E74E4E">
      <w:pPr>
        <w:pStyle w:val="ListParagraph"/>
        <w:numPr>
          <w:ilvl w:val="1"/>
          <w:numId w:val="14"/>
        </w:numPr>
        <w:spacing w:after="0"/>
      </w:pPr>
    </w:p>
    <w:p w14:paraId="7AF70067" w14:textId="3DB16ABE" w:rsidR="00E74E4E" w:rsidRDefault="00E74E4E" w:rsidP="00E74E4E">
      <w:pPr>
        <w:spacing w:after="0"/>
      </w:pPr>
    </w:p>
    <w:p w14:paraId="5A58D05E" w14:textId="5CA52FBB" w:rsidR="00E74E4E" w:rsidRDefault="00E74E4E" w:rsidP="00B176D6">
      <w:pPr>
        <w:pStyle w:val="ListParagraph"/>
        <w:numPr>
          <w:ilvl w:val="1"/>
          <w:numId w:val="14"/>
        </w:numPr>
        <w:spacing w:after="0"/>
      </w:pPr>
    </w:p>
    <w:p w14:paraId="241D05F5" w14:textId="63C96B03" w:rsidR="00E74E4E" w:rsidRDefault="00E74E4E" w:rsidP="00E74E4E">
      <w:pPr>
        <w:spacing w:after="0"/>
      </w:pPr>
    </w:p>
    <w:p w14:paraId="411B3931" w14:textId="4824F924" w:rsidR="00B176D6" w:rsidRDefault="00B176D6" w:rsidP="00B176D6">
      <w:pPr>
        <w:pStyle w:val="ListParagraph"/>
        <w:numPr>
          <w:ilvl w:val="1"/>
          <w:numId w:val="14"/>
        </w:numPr>
        <w:spacing w:after="0"/>
      </w:pPr>
    </w:p>
    <w:p w14:paraId="54EC87FC" w14:textId="1129A338" w:rsidR="00E74E4E" w:rsidRDefault="00E74E4E" w:rsidP="00E74E4E">
      <w:pPr>
        <w:spacing w:after="0"/>
      </w:pPr>
    </w:p>
    <w:p w14:paraId="05675890" w14:textId="4D76BC9C" w:rsidR="00E74E4E" w:rsidRDefault="00E74E4E" w:rsidP="00B176D6">
      <w:pPr>
        <w:pStyle w:val="ListParagraph"/>
        <w:numPr>
          <w:ilvl w:val="1"/>
          <w:numId w:val="14"/>
        </w:numPr>
        <w:spacing w:after="0"/>
      </w:pPr>
    </w:p>
    <w:p w14:paraId="41923F8B" w14:textId="77777777" w:rsidR="00E74E4E" w:rsidRDefault="00E74E4E" w:rsidP="00E74E4E">
      <w:pPr>
        <w:spacing w:after="0"/>
      </w:pPr>
    </w:p>
    <w:p w14:paraId="42F63562" w14:textId="77777777" w:rsidR="00E74E4E" w:rsidRDefault="00E74E4E" w:rsidP="006B4CE8">
      <w:pPr>
        <w:spacing w:after="0"/>
      </w:pPr>
    </w:p>
    <w:p w14:paraId="409503A2" w14:textId="77777777" w:rsidR="00311990" w:rsidRDefault="006B4CE8" w:rsidP="006B4CE8">
      <w:pPr>
        <w:spacing w:after="0"/>
      </w:pPr>
      <w:r>
        <w:rPr>
          <w:noProof/>
          <w:color w:val="2F2F2F"/>
        </w:rPr>
        <mc:AlternateContent>
          <mc:Choice Requires="wps">
            <w:drawing>
              <wp:inline distT="0" distB="0" distL="0" distR="0" wp14:anchorId="284BD961" wp14:editId="2417C5E1">
                <wp:extent cx="5943258" cy="269631"/>
                <wp:effectExtent l="0" t="0" r="635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38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DCA07" w14:textId="37380EE2" w:rsidR="006B4CE8" w:rsidRPr="00A43F3A" w:rsidRDefault="006B4CE8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FF0FF4">
                              <w:rPr>
                                <w:b/>
                                <w:sz w:val="24"/>
                              </w:rPr>
                              <w:t xml:space="preserve">BACKGROUND, TERMS, AND OTHER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BD961" id="Rectangle 11" o:spid="_x0000_s1028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" fillcolor="#003865" stroked="f" strokeweight="1pt">
                <v:textbox>
                  <w:txbxContent>
                    <w:p w14:paraId="33FDCA07" w14:textId="37380EE2" w:rsidR="006B4CE8" w:rsidRPr="00A43F3A" w:rsidRDefault="006B4CE8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 w:rsidRPr="00A43F3A">
                        <w:rPr>
                          <w:b/>
                          <w:sz w:val="24"/>
                        </w:rPr>
                        <w:t>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FF0FF4">
                        <w:rPr>
                          <w:b/>
                          <w:sz w:val="24"/>
                        </w:rPr>
                        <w:t xml:space="preserve">BACKGROUND, TERMS, AND OTHER INFORMATION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5854D86" w14:textId="77777777" w:rsidR="00FF0FF4" w:rsidRDefault="00FF0FF4" w:rsidP="00FF0FF4">
      <w:pPr>
        <w:pStyle w:val="ListParagraph"/>
        <w:numPr>
          <w:ilvl w:val="0"/>
          <w:numId w:val="13"/>
        </w:numPr>
        <w:spacing w:after="0"/>
      </w:pPr>
      <w:r>
        <w:t xml:space="preserve"> Provide a brief description of the good, service, software or solution to be purchased.</w:t>
      </w:r>
    </w:p>
    <w:p w14:paraId="55FBE86B" w14:textId="77777777" w:rsidR="00FF0FF4" w:rsidRDefault="00FF0FF4" w:rsidP="00FF0FF4">
      <w:pPr>
        <w:pStyle w:val="ListParagraph"/>
        <w:numPr>
          <w:ilvl w:val="1"/>
          <w:numId w:val="13"/>
        </w:numPr>
        <w:spacing w:after="0"/>
      </w:pPr>
      <w:r>
        <w:t xml:space="preserve"> </w:t>
      </w:r>
    </w:p>
    <w:p w14:paraId="3C102970" w14:textId="77777777" w:rsidR="00FF0FF4" w:rsidRDefault="00FF0FF4" w:rsidP="00FF0FF4">
      <w:pPr>
        <w:pStyle w:val="ListParagraph"/>
        <w:numPr>
          <w:ilvl w:val="0"/>
          <w:numId w:val="13"/>
        </w:numPr>
        <w:spacing w:after="0"/>
      </w:pPr>
      <w:r>
        <w:t xml:space="preserve">How will the good be used? </w:t>
      </w:r>
    </w:p>
    <w:p w14:paraId="53127BFD" w14:textId="77777777" w:rsidR="00FF0FF4" w:rsidRDefault="00FF0FF4" w:rsidP="00FF0FF4">
      <w:pPr>
        <w:pStyle w:val="ListParagraph"/>
        <w:numPr>
          <w:ilvl w:val="1"/>
          <w:numId w:val="13"/>
        </w:numPr>
        <w:spacing w:after="0"/>
      </w:pPr>
    </w:p>
    <w:p w14:paraId="072B6BA3" w14:textId="77777777" w:rsidR="00FF0FF4" w:rsidRDefault="00FF0FF4" w:rsidP="00FF0FF4">
      <w:pPr>
        <w:pStyle w:val="ListParagraph"/>
        <w:numPr>
          <w:ilvl w:val="0"/>
          <w:numId w:val="13"/>
        </w:numPr>
        <w:spacing w:after="0"/>
      </w:pPr>
      <w:r>
        <w:t xml:space="preserve">What will be accomplished with the service or software/solution?  What problem is being solved? What business need is being met? </w:t>
      </w:r>
    </w:p>
    <w:p w14:paraId="27CCEDB6" w14:textId="77777777" w:rsidR="00FF0FF4" w:rsidRDefault="00FF0FF4" w:rsidP="00FF0FF4">
      <w:pPr>
        <w:pStyle w:val="ListParagraph"/>
        <w:numPr>
          <w:ilvl w:val="1"/>
          <w:numId w:val="13"/>
        </w:numPr>
        <w:spacing w:after="0"/>
      </w:pPr>
    </w:p>
    <w:p w14:paraId="7BC81A02" w14:textId="77777777" w:rsidR="00FF0FF4" w:rsidRDefault="00FF0FF4" w:rsidP="00FF0FF4">
      <w:pPr>
        <w:pStyle w:val="ListParagraph"/>
        <w:numPr>
          <w:ilvl w:val="0"/>
          <w:numId w:val="13"/>
        </w:numPr>
        <w:spacing w:after="0"/>
      </w:pPr>
      <w:r>
        <w:t xml:space="preserve">Have you purchased this type of good, service or software/solution previous?  Any lessons learned? </w:t>
      </w:r>
    </w:p>
    <w:p w14:paraId="469AB616" w14:textId="5F2E810A" w:rsidR="00FF0FF4" w:rsidRDefault="00FF0FF4" w:rsidP="00FF0FF4">
      <w:pPr>
        <w:pStyle w:val="ListParagraph"/>
        <w:spacing w:after="0"/>
      </w:pPr>
    </w:p>
    <w:p w14:paraId="16194AB5" w14:textId="6353AEB6" w:rsidR="00FF0FF4" w:rsidRDefault="00FF0FF4" w:rsidP="00FF0FF4">
      <w:pPr>
        <w:pStyle w:val="ListParagraph"/>
        <w:spacing w:after="0"/>
      </w:pPr>
    </w:p>
    <w:p w14:paraId="1C62555C" w14:textId="77777777" w:rsidR="00FF0FF4" w:rsidRDefault="00FF0FF4" w:rsidP="00FF0FF4">
      <w:pPr>
        <w:pStyle w:val="ListParagraph"/>
        <w:spacing w:after="0"/>
      </w:pPr>
    </w:p>
    <w:p w14:paraId="38485178" w14:textId="065250F9" w:rsidR="00FF0FF4" w:rsidRDefault="00FF0FF4" w:rsidP="00FF0FF4">
      <w:pPr>
        <w:pStyle w:val="ListParagraph"/>
        <w:numPr>
          <w:ilvl w:val="0"/>
          <w:numId w:val="13"/>
        </w:numPr>
        <w:spacing w:after="0"/>
      </w:pPr>
      <w:r>
        <w:lastRenderedPageBreak/>
        <w:t xml:space="preserve">Provide any </w:t>
      </w:r>
      <w:r w:rsidR="00323A88">
        <w:t xml:space="preserve">relevant </w:t>
      </w:r>
      <w:r>
        <w:t>information regarding the industry that supplies the good, service or software/solution.</w:t>
      </w:r>
    </w:p>
    <w:p w14:paraId="496A3C83" w14:textId="77777777" w:rsidR="00FF0FF4" w:rsidRDefault="00FF0FF4" w:rsidP="00FF0FF4">
      <w:pPr>
        <w:pStyle w:val="ListParagraph"/>
        <w:numPr>
          <w:ilvl w:val="1"/>
          <w:numId w:val="13"/>
        </w:numPr>
        <w:spacing w:after="0"/>
      </w:pPr>
    </w:p>
    <w:p w14:paraId="0BA05837" w14:textId="77777777" w:rsidR="00FF0FF4" w:rsidRDefault="00FF0FF4" w:rsidP="00FF0FF4">
      <w:pPr>
        <w:pStyle w:val="ListParagraph"/>
        <w:numPr>
          <w:ilvl w:val="0"/>
          <w:numId w:val="13"/>
        </w:numPr>
        <w:spacing w:after="0"/>
      </w:pPr>
      <w:r>
        <w:t xml:space="preserve">What is the typical implementation timeline for services or software/solutions? </w:t>
      </w:r>
    </w:p>
    <w:p w14:paraId="2164FBAA" w14:textId="77777777" w:rsidR="00FF0FF4" w:rsidRDefault="00FF0FF4" w:rsidP="00FF0FF4">
      <w:pPr>
        <w:pStyle w:val="ListParagraph"/>
        <w:numPr>
          <w:ilvl w:val="1"/>
          <w:numId w:val="13"/>
        </w:numPr>
        <w:spacing w:after="0"/>
      </w:pPr>
    </w:p>
    <w:p w14:paraId="3A177FC0" w14:textId="77777777" w:rsidR="00FF0FF4" w:rsidRDefault="00FF0FF4" w:rsidP="00FF0FF4">
      <w:pPr>
        <w:pStyle w:val="ListParagraph"/>
        <w:numPr>
          <w:ilvl w:val="0"/>
          <w:numId w:val="13"/>
        </w:numPr>
        <w:spacing w:after="0"/>
      </w:pPr>
      <w:r>
        <w:t xml:space="preserve">What is the typical lead time for delivery of goods? </w:t>
      </w:r>
    </w:p>
    <w:p w14:paraId="328CBE2B" w14:textId="77777777" w:rsidR="00FF0FF4" w:rsidRDefault="00FF0FF4" w:rsidP="00FF0FF4">
      <w:pPr>
        <w:pStyle w:val="ListParagraph"/>
        <w:numPr>
          <w:ilvl w:val="1"/>
          <w:numId w:val="13"/>
        </w:numPr>
        <w:spacing w:after="0"/>
      </w:pPr>
    </w:p>
    <w:p w14:paraId="5C685428" w14:textId="63C00A3A" w:rsidR="00FF0FF4" w:rsidRDefault="00FF0FF4" w:rsidP="00FF0FF4">
      <w:pPr>
        <w:pStyle w:val="ListParagraph"/>
        <w:numPr>
          <w:ilvl w:val="0"/>
          <w:numId w:val="13"/>
        </w:numPr>
        <w:spacing w:after="0"/>
      </w:pPr>
      <w:r>
        <w:t xml:space="preserve">What is your desired timeline for this solicitation?  Are there any constraints, such as funding deadlines, end of current contract, etc. </w:t>
      </w:r>
    </w:p>
    <w:p w14:paraId="59552DA8" w14:textId="629824B6" w:rsidR="00FF0FF4" w:rsidRDefault="00FF0FF4" w:rsidP="00FF0FF4">
      <w:pPr>
        <w:pStyle w:val="ListParagraph"/>
        <w:numPr>
          <w:ilvl w:val="1"/>
          <w:numId w:val="13"/>
        </w:numPr>
        <w:spacing w:after="0"/>
      </w:pPr>
    </w:p>
    <w:p w14:paraId="662AB8A5" w14:textId="2666C96E" w:rsidR="00FF0FF4" w:rsidRDefault="00FF0FF4" w:rsidP="00FF0FF4">
      <w:pPr>
        <w:pStyle w:val="ListParagraph"/>
        <w:numPr>
          <w:ilvl w:val="0"/>
          <w:numId w:val="13"/>
        </w:numPr>
      </w:pPr>
      <w:r>
        <w:t>Are Federal/sponsored funds involved?</w:t>
      </w:r>
    </w:p>
    <w:p w14:paraId="095AADF5" w14:textId="77777777" w:rsidR="00FF0FF4" w:rsidRDefault="00FF0FF4" w:rsidP="00FF0FF4">
      <w:pPr>
        <w:pStyle w:val="ListParagraph"/>
        <w:numPr>
          <w:ilvl w:val="1"/>
          <w:numId w:val="13"/>
        </w:numPr>
      </w:pPr>
    </w:p>
    <w:p w14:paraId="1A9B207C" w14:textId="6CF74BFA" w:rsidR="00FF0FF4" w:rsidRDefault="00FF0FF4" w:rsidP="00FF0FF4">
      <w:pPr>
        <w:pStyle w:val="ListParagraph"/>
        <w:numPr>
          <w:ilvl w:val="0"/>
          <w:numId w:val="13"/>
        </w:numPr>
      </w:pPr>
      <w:r>
        <w:t xml:space="preserve">What is the anticipated 1-year cost of the good, service, software/solution? </w:t>
      </w:r>
    </w:p>
    <w:p w14:paraId="743FB100" w14:textId="77777777" w:rsidR="00FF0FF4" w:rsidRDefault="00FF0FF4" w:rsidP="00FF0FF4">
      <w:pPr>
        <w:pStyle w:val="ListParagraph"/>
        <w:numPr>
          <w:ilvl w:val="1"/>
          <w:numId w:val="13"/>
        </w:numPr>
      </w:pPr>
    </w:p>
    <w:p w14:paraId="332DC98A" w14:textId="773A3583" w:rsidR="00FF0FF4" w:rsidRDefault="00FF0FF4" w:rsidP="00FF0FF4">
      <w:pPr>
        <w:pStyle w:val="ListParagraph"/>
        <w:numPr>
          <w:ilvl w:val="0"/>
          <w:numId w:val="13"/>
        </w:numPr>
      </w:pPr>
      <w:r>
        <w:t>What is the desired length of the initial term and total desired term?</w:t>
      </w:r>
    </w:p>
    <w:p w14:paraId="0F23D6E2" w14:textId="77777777" w:rsidR="00FF0FF4" w:rsidRDefault="00FF0FF4" w:rsidP="00FF0FF4">
      <w:pPr>
        <w:pStyle w:val="ListParagraph"/>
        <w:numPr>
          <w:ilvl w:val="1"/>
          <w:numId w:val="13"/>
        </w:numPr>
      </w:pPr>
    </w:p>
    <w:p w14:paraId="455EED3E" w14:textId="620349A9" w:rsidR="00FF0FF4" w:rsidRDefault="00FF0FF4" w:rsidP="00FF0FF4">
      <w:pPr>
        <w:pStyle w:val="ListParagraph"/>
        <w:numPr>
          <w:ilvl w:val="0"/>
          <w:numId w:val="13"/>
        </w:numPr>
      </w:pPr>
      <w:r>
        <w:t>What is the desired start date?</w:t>
      </w:r>
    </w:p>
    <w:p w14:paraId="4A25D751" w14:textId="77777777" w:rsidR="00FF0FF4" w:rsidRDefault="00FF0FF4" w:rsidP="00FF0FF4">
      <w:pPr>
        <w:pStyle w:val="ListParagraph"/>
        <w:numPr>
          <w:ilvl w:val="1"/>
          <w:numId w:val="13"/>
        </w:numPr>
      </w:pPr>
    </w:p>
    <w:p w14:paraId="189D85E0" w14:textId="2522261C" w:rsidR="00FF0FF4" w:rsidRDefault="00C61378" w:rsidP="00323A88">
      <w:pPr>
        <w:pStyle w:val="ListParagraph"/>
        <w:numPr>
          <w:ilvl w:val="0"/>
          <w:numId w:val="13"/>
        </w:numPr>
      </w:pPr>
      <w:r>
        <w:t xml:space="preserve">Are there any warranty requirements? </w:t>
      </w:r>
    </w:p>
    <w:p w14:paraId="2A1CB84B" w14:textId="77777777" w:rsidR="00C61378" w:rsidRDefault="00C61378" w:rsidP="00C61378">
      <w:pPr>
        <w:pStyle w:val="ListParagraph"/>
        <w:numPr>
          <w:ilvl w:val="1"/>
          <w:numId w:val="13"/>
        </w:numPr>
      </w:pPr>
    </w:p>
    <w:p w14:paraId="3753AB6E" w14:textId="70CD7C09" w:rsidR="00FF0FF4" w:rsidRDefault="00C61378" w:rsidP="00C61378">
      <w:pPr>
        <w:pStyle w:val="ListParagraph"/>
        <w:numPr>
          <w:ilvl w:val="0"/>
          <w:numId w:val="13"/>
        </w:numPr>
      </w:pPr>
      <w:r>
        <w:t>What type of training and documentation will be required, if any?</w:t>
      </w:r>
    </w:p>
    <w:p w14:paraId="2BE656FB" w14:textId="77777777" w:rsidR="00C61378" w:rsidRDefault="00C61378" w:rsidP="00C61378">
      <w:pPr>
        <w:pStyle w:val="ListParagraph"/>
        <w:numPr>
          <w:ilvl w:val="1"/>
          <w:numId w:val="13"/>
        </w:numPr>
      </w:pPr>
    </w:p>
    <w:p w14:paraId="1AEBA7F0" w14:textId="4DE8CE81" w:rsidR="00FF0FF4" w:rsidRDefault="00C61378" w:rsidP="00C61378">
      <w:pPr>
        <w:pStyle w:val="ListParagraph"/>
        <w:numPr>
          <w:ilvl w:val="0"/>
          <w:numId w:val="13"/>
        </w:numPr>
      </w:pPr>
      <w:r>
        <w:t xml:space="preserve">Is installation required, and if so, provide details? </w:t>
      </w:r>
    </w:p>
    <w:p w14:paraId="7746F6C3" w14:textId="77777777" w:rsidR="00C61378" w:rsidRDefault="00C61378" w:rsidP="00C61378">
      <w:pPr>
        <w:pStyle w:val="ListParagraph"/>
        <w:numPr>
          <w:ilvl w:val="1"/>
          <w:numId w:val="13"/>
        </w:numPr>
      </w:pPr>
    </w:p>
    <w:p w14:paraId="7029B556" w14:textId="2E3419D0" w:rsidR="00FF0FF4" w:rsidRDefault="00C61378" w:rsidP="00C61378">
      <w:pPr>
        <w:pStyle w:val="ListParagraph"/>
        <w:numPr>
          <w:ilvl w:val="0"/>
          <w:numId w:val="13"/>
        </w:numPr>
      </w:pPr>
      <w:r>
        <w:t xml:space="preserve">Is there any ongoing service, support, or maintenance required that will be included in the solicitation? If so, please provide details. </w:t>
      </w:r>
    </w:p>
    <w:p w14:paraId="1FCEFD7B" w14:textId="77777777" w:rsidR="00C61378" w:rsidRDefault="00C61378" w:rsidP="00C61378">
      <w:pPr>
        <w:pStyle w:val="ListParagraph"/>
        <w:numPr>
          <w:ilvl w:val="1"/>
          <w:numId w:val="13"/>
        </w:numPr>
      </w:pPr>
    </w:p>
    <w:p w14:paraId="3F42082B" w14:textId="0EB48941" w:rsidR="00FF0FF4" w:rsidRDefault="00C61378" w:rsidP="00C61378">
      <w:pPr>
        <w:pStyle w:val="ListParagraph"/>
        <w:numPr>
          <w:ilvl w:val="0"/>
          <w:numId w:val="13"/>
        </w:numPr>
      </w:pPr>
      <w:r>
        <w:t xml:space="preserve">Provide any other relevant details: </w:t>
      </w:r>
    </w:p>
    <w:p w14:paraId="3F0236D7" w14:textId="77777777" w:rsidR="00C61378" w:rsidRDefault="00C61378" w:rsidP="00C61378">
      <w:pPr>
        <w:pStyle w:val="ListParagraph"/>
        <w:numPr>
          <w:ilvl w:val="1"/>
          <w:numId w:val="13"/>
        </w:numPr>
      </w:pPr>
    </w:p>
    <w:p w14:paraId="5FAD4958" w14:textId="15E3915C" w:rsidR="00C61378" w:rsidRDefault="00C61378"/>
    <w:p w14:paraId="564C2879" w14:textId="42B990AF" w:rsidR="00C61378" w:rsidRDefault="00C61378"/>
    <w:p w14:paraId="63F06489" w14:textId="184DC93E" w:rsidR="00C61378" w:rsidRDefault="00C61378"/>
    <w:p w14:paraId="7B2E1175" w14:textId="3160AFB7" w:rsidR="00C61378" w:rsidRDefault="00C61378"/>
    <w:p w14:paraId="6541BCD8" w14:textId="25F6A19B" w:rsidR="00C61378" w:rsidRDefault="00C61378"/>
    <w:p w14:paraId="01A289CF" w14:textId="538D7D26" w:rsidR="00C61378" w:rsidRDefault="00C61378"/>
    <w:p w14:paraId="7607086C" w14:textId="77777777" w:rsidR="00C61378" w:rsidRDefault="00C61378"/>
    <w:p w14:paraId="2D252E60" w14:textId="1F493044" w:rsidR="00FF0FF4" w:rsidRDefault="00FF0FF4" w:rsidP="00FF0FF4">
      <w:r>
        <w:rPr>
          <w:noProof/>
          <w:color w:val="2F2F2F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EE29A" wp14:editId="145210C7">
                <wp:simplePos x="0" y="0"/>
                <wp:positionH relativeFrom="column">
                  <wp:posOffset>74295</wp:posOffset>
                </wp:positionH>
                <wp:positionV relativeFrom="paragraph">
                  <wp:posOffset>129550</wp:posOffset>
                </wp:positionV>
                <wp:extent cx="5943258" cy="269631"/>
                <wp:effectExtent l="0" t="0" r="635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38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AF028" w14:textId="4BD06636" w:rsidR="00C6711E" w:rsidRPr="00A43F3A" w:rsidRDefault="00FF0FF4" w:rsidP="00C6711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C6711E"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C6711E"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C6711E">
                              <w:rPr>
                                <w:b/>
                                <w:sz w:val="24"/>
                              </w:rPr>
                              <w:t xml:space="preserve">SPECIFICATIONS/REQUIREMENTS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EE29A" id="Rectangle 1" o:spid="_x0000_s1029" style="position:absolute;margin-left:5.85pt;margin-top:10.2pt;width:467.95pt;height:2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" fillcolor="#003865" stroked="f" strokeweight="1pt">
                <v:textbox>
                  <w:txbxContent>
                    <w:p w14:paraId="71EAF028" w14:textId="4BD06636" w:rsidR="00C6711E" w:rsidRPr="00A43F3A" w:rsidRDefault="00FF0FF4" w:rsidP="00C6711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  <w:r w:rsidR="00C6711E" w:rsidRPr="00A43F3A">
                        <w:rPr>
                          <w:b/>
                          <w:sz w:val="24"/>
                        </w:rPr>
                        <w:t>.</w:t>
                      </w:r>
                      <w:r w:rsidR="00C6711E" w:rsidRPr="00A43F3A">
                        <w:rPr>
                          <w:b/>
                          <w:sz w:val="24"/>
                        </w:rPr>
                        <w:tab/>
                      </w:r>
                      <w:r w:rsidR="00C6711E">
                        <w:rPr>
                          <w:b/>
                          <w:sz w:val="24"/>
                        </w:rPr>
                        <w:t xml:space="preserve">SPECIFICATIONS/REQUIREMENTS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C9624D2" w14:textId="21A60A7B" w:rsidR="00714E51" w:rsidRDefault="00FF0FF4" w:rsidP="00FF0FF4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60E3C5" wp14:editId="7F690DC3">
                <wp:simplePos x="0" y="0"/>
                <wp:positionH relativeFrom="column">
                  <wp:posOffset>74930</wp:posOffset>
                </wp:positionH>
                <wp:positionV relativeFrom="paragraph">
                  <wp:posOffset>908685</wp:posOffset>
                </wp:positionV>
                <wp:extent cx="5718175" cy="5936615"/>
                <wp:effectExtent l="0" t="0" r="1587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593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86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3FAAD" w14:textId="0174392E" w:rsidR="0053402F" w:rsidRDefault="005340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0E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5.9pt;margin-top:71.55pt;width:450.25pt;height:467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" strokecolor="#003865" strokeweight="1pt">
                <v:textbox>
                  <w:txbxContent>
                    <w:p w14:paraId="1D63FAAD" w14:textId="0174392E" w:rsidR="0053402F" w:rsidRDefault="0053402F"/>
                  </w:txbxContent>
                </v:textbox>
                <w10:wrap type="square"/>
              </v:shape>
            </w:pict>
          </mc:Fallback>
        </mc:AlternateContent>
      </w:r>
      <w:r>
        <w:t>Provide detailed specifications, requirements, and/or scope of work for the desired good, service or software/solution.  Be sure to include all requirements necessary to meet the business need and what industry standard</w:t>
      </w:r>
      <w:r>
        <w:t>s</w:t>
      </w:r>
      <w:r>
        <w:t xml:space="preserve"> should be met.  Consult with other departments/divisions as needed, such as Information Technology or Physical Plant. </w:t>
      </w:r>
    </w:p>
    <w:p w14:paraId="58C59DF8" w14:textId="1EF908D9" w:rsidR="006B4CE8" w:rsidRDefault="006B4CE8"/>
    <w:sectPr w:rsidR="006B4CE8" w:rsidSect="006B4CE8">
      <w:headerReference w:type="default" r:id="rId12"/>
      <w:footerReference w:type="default" r:id="rId13"/>
      <w:pgSz w:w="12240" w:h="15840"/>
      <w:pgMar w:top="1440" w:right="1440" w:bottom="1008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90FE" w14:textId="77777777" w:rsidR="00381836" w:rsidRDefault="00381836" w:rsidP="008F1194">
      <w:pPr>
        <w:spacing w:after="0" w:line="240" w:lineRule="auto"/>
      </w:pPr>
      <w:r>
        <w:separator/>
      </w:r>
    </w:p>
  </w:endnote>
  <w:endnote w:type="continuationSeparator" w:id="0">
    <w:p w14:paraId="48E9CF76" w14:textId="77777777" w:rsidR="00381836" w:rsidRDefault="00381836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D6C53" w14:textId="1AADE75E" w:rsidR="001A2376" w:rsidRDefault="001A2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1810C" w14:textId="77777777" w:rsidR="001A2376" w:rsidRDefault="001A2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DEE0" w14:textId="77777777" w:rsidR="00381836" w:rsidRDefault="00381836" w:rsidP="008F1194">
      <w:pPr>
        <w:spacing w:after="0" w:line="240" w:lineRule="auto"/>
      </w:pPr>
      <w:r>
        <w:separator/>
      </w:r>
    </w:p>
  </w:footnote>
  <w:footnote w:type="continuationSeparator" w:id="0">
    <w:p w14:paraId="02F0CDC9" w14:textId="77777777" w:rsidR="00381836" w:rsidRDefault="00381836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BD2D" w14:textId="27D9A248" w:rsidR="00C6711E" w:rsidRDefault="00C6711E" w:rsidP="00C6711E">
    <w:pPr>
      <w:pStyle w:val="Header"/>
      <w:jc w:val="center"/>
    </w:pPr>
    <w:r>
      <w:rPr>
        <w:noProof/>
      </w:rPr>
      <w:drawing>
        <wp:inline distT="0" distB="0" distL="0" distR="0" wp14:anchorId="63337A06" wp14:editId="48DD182A">
          <wp:extent cx="3376295" cy="1098337"/>
          <wp:effectExtent l="0" t="0" r="0" b="6985"/>
          <wp:docPr id="2" name="Picture 2" descr="Web Primary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 Primary Blu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71" b="15493"/>
                  <a:stretch/>
                </pic:blipFill>
                <pic:spPr bwMode="auto">
                  <a:xfrm>
                    <a:off x="0" y="0"/>
                    <a:ext cx="3413458" cy="11104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30F53"/>
    <w:multiLevelType w:val="hybridMultilevel"/>
    <w:tmpl w:val="0DB6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63606"/>
    <w:multiLevelType w:val="hybridMultilevel"/>
    <w:tmpl w:val="6580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FD0BC3"/>
    <w:multiLevelType w:val="hybridMultilevel"/>
    <w:tmpl w:val="B78C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36"/>
    <w:rsid w:val="000048CB"/>
    <w:rsid w:val="000A140C"/>
    <w:rsid w:val="000A7CCA"/>
    <w:rsid w:val="000F6C90"/>
    <w:rsid w:val="0014729A"/>
    <w:rsid w:val="00174F40"/>
    <w:rsid w:val="00191D63"/>
    <w:rsid w:val="001A2376"/>
    <w:rsid w:val="001A3F3A"/>
    <w:rsid w:val="001D5B2D"/>
    <w:rsid w:val="001D7E33"/>
    <w:rsid w:val="00241A86"/>
    <w:rsid w:val="00277281"/>
    <w:rsid w:val="002D5CCE"/>
    <w:rsid w:val="00311990"/>
    <w:rsid w:val="00323A88"/>
    <w:rsid w:val="00381836"/>
    <w:rsid w:val="003B60C5"/>
    <w:rsid w:val="00404562"/>
    <w:rsid w:val="00435F2E"/>
    <w:rsid w:val="004362BA"/>
    <w:rsid w:val="00450BBB"/>
    <w:rsid w:val="004742DC"/>
    <w:rsid w:val="004C32B5"/>
    <w:rsid w:val="00513443"/>
    <w:rsid w:val="0053402F"/>
    <w:rsid w:val="005426A5"/>
    <w:rsid w:val="00631541"/>
    <w:rsid w:val="006B2F2B"/>
    <w:rsid w:val="006B4CE8"/>
    <w:rsid w:val="00714E51"/>
    <w:rsid w:val="0077563B"/>
    <w:rsid w:val="007A4B7E"/>
    <w:rsid w:val="00852BBD"/>
    <w:rsid w:val="008762BE"/>
    <w:rsid w:val="008F1194"/>
    <w:rsid w:val="009210EA"/>
    <w:rsid w:val="009358CF"/>
    <w:rsid w:val="00935DD1"/>
    <w:rsid w:val="00974A50"/>
    <w:rsid w:val="00A43F3A"/>
    <w:rsid w:val="00A95895"/>
    <w:rsid w:val="00AC11E8"/>
    <w:rsid w:val="00AF4961"/>
    <w:rsid w:val="00B04624"/>
    <w:rsid w:val="00B176D6"/>
    <w:rsid w:val="00C61378"/>
    <w:rsid w:val="00C6711E"/>
    <w:rsid w:val="00CE03B5"/>
    <w:rsid w:val="00D01C88"/>
    <w:rsid w:val="00D30F4A"/>
    <w:rsid w:val="00D5153F"/>
    <w:rsid w:val="00D71C9E"/>
    <w:rsid w:val="00D9267C"/>
    <w:rsid w:val="00E25BC6"/>
    <w:rsid w:val="00E74E4E"/>
    <w:rsid w:val="00E82221"/>
    <w:rsid w:val="00F823AD"/>
    <w:rsid w:val="00FB1147"/>
    <w:rsid w:val="00FB13F4"/>
    <w:rsid w:val="00FF0FF4"/>
    <w:rsid w:val="00FF1DDE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60E1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4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@lcs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waddington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3A50-900F-41D0-A426-D9DEBA5FB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BD283-4A3E-4EF1-9634-948FB7B12A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23AA7996-F4DE-4E69-9650-8E3A00E27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7EA530-4F04-41AB-8142-FF9277D7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2023-07-20T18:43:00Z</dcterms:created>
  <dcterms:modified xsi:type="dcterms:W3CDTF">2023-07-20T19:27:00Z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